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F5" w:rsidRDefault="00C662F5" w:rsidP="00C662F5">
      <w:pPr>
        <w:tabs>
          <w:tab w:val="left" w:pos="9288"/>
        </w:tabs>
        <w:contextualSpacing/>
        <w:jc w:val="both"/>
        <w:rPr>
          <w:rFonts w:ascii="Times New Roman" w:hAnsi="Times New Roman"/>
        </w:rPr>
      </w:pPr>
    </w:p>
    <w:p w:rsidR="00C662F5" w:rsidRPr="00F62762" w:rsidRDefault="00C662F5" w:rsidP="00C662F5">
      <w:pPr>
        <w:tabs>
          <w:tab w:val="left" w:pos="9288"/>
        </w:tabs>
        <w:ind w:left="495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6276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>
        <w:t xml:space="preserve">2 </w:t>
      </w:r>
      <w:r>
        <w:rPr>
          <w:rFonts w:ascii="Times New Roman" w:hAnsi="Times New Roman"/>
        </w:rPr>
        <w:t xml:space="preserve"> </w:t>
      </w:r>
      <w:r w:rsidRPr="00F62762">
        <w:rPr>
          <w:rFonts w:ascii="Times New Roman" w:hAnsi="Times New Roman"/>
        </w:rPr>
        <w:t>к ООП НОО № 100</w:t>
      </w:r>
    </w:p>
    <w:p w:rsidR="00C662F5" w:rsidRPr="00F62762" w:rsidRDefault="00C662F5" w:rsidP="00C662F5">
      <w:pPr>
        <w:tabs>
          <w:tab w:val="left" w:pos="9288"/>
        </w:tabs>
        <w:ind w:firstLine="40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t xml:space="preserve"> </w:t>
      </w:r>
      <w:r w:rsidRPr="00F62762">
        <w:rPr>
          <w:rFonts w:ascii="Times New Roman" w:hAnsi="Times New Roman"/>
        </w:rPr>
        <w:t xml:space="preserve">Утверждено приказом </w:t>
      </w:r>
      <w:proofErr w:type="gramStart"/>
      <w:r w:rsidRPr="00F62762">
        <w:rPr>
          <w:rFonts w:ascii="Times New Roman" w:hAnsi="Times New Roman"/>
        </w:rPr>
        <w:t>от</w:t>
      </w:r>
      <w:proofErr w:type="gramEnd"/>
      <w:r w:rsidRPr="00F62762">
        <w:rPr>
          <w:rFonts w:ascii="Times New Roman" w:hAnsi="Times New Roman"/>
        </w:rPr>
        <w:t xml:space="preserve"> _____ №____</w:t>
      </w:r>
    </w:p>
    <w:p w:rsidR="00C662F5" w:rsidRPr="00F62762" w:rsidRDefault="00C662F5" w:rsidP="00C662F5">
      <w:pPr>
        <w:jc w:val="center"/>
        <w:rPr>
          <w:rFonts w:ascii="Times New Roman" w:hAnsi="Times New Roman"/>
          <w:b/>
        </w:rPr>
      </w:pPr>
    </w:p>
    <w:p w:rsidR="00C662F5" w:rsidRPr="00F62762" w:rsidRDefault="00C662F5" w:rsidP="00C662F5">
      <w:pPr>
        <w:jc w:val="center"/>
        <w:rPr>
          <w:rFonts w:ascii="Times New Roman" w:hAnsi="Times New Roman"/>
          <w:b/>
        </w:rPr>
      </w:pPr>
    </w:p>
    <w:p w:rsidR="00C662F5" w:rsidRPr="00F62762" w:rsidRDefault="00C662F5" w:rsidP="00C662F5">
      <w:pPr>
        <w:jc w:val="center"/>
        <w:rPr>
          <w:rFonts w:ascii="Times New Roman" w:hAnsi="Times New Roman"/>
          <w:b/>
        </w:rPr>
      </w:pPr>
    </w:p>
    <w:p w:rsidR="00C662F5" w:rsidRPr="00F62762" w:rsidRDefault="00C662F5" w:rsidP="00C662F5">
      <w:pPr>
        <w:jc w:val="center"/>
        <w:rPr>
          <w:rFonts w:ascii="Times New Roman" w:hAnsi="Times New Roman"/>
          <w:b/>
        </w:rPr>
      </w:pPr>
    </w:p>
    <w:p w:rsidR="00C662F5" w:rsidRPr="00F62762" w:rsidRDefault="00C662F5" w:rsidP="00C662F5">
      <w:pPr>
        <w:jc w:val="center"/>
        <w:rPr>
          <w:rFonts w:ascii="Times New Roman" w:hAnsi="Times New Roman"/>
          <w:b/>
        </w:rPr>
      </w:pPr>
    </w:p>
    <w:p w:rsidR="00C662F5" w:rsidRPr="00F62762" w:rsidRDefault="00C662F5" w:rsidP="00C662F5">
      <w:pPr>
        <w:jc w:val="center"/>
        <w:rPr>
          <w:rFonts w:ascii="Times New Roman" w:hAnsi="Times New Roman"/>
          <w:b/>
        </w:rPr>
      </w:pPr>
    </w:p>
    <w:p w:rsidR="00C662F5" w:rsidRDefault="00C662F5" w:rsidP="00C662F5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C662F5" w:rsidRDefault="00C662F5" w:rsidP="00C662F5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C662F5" w:rsidRDefault="00C662F5" w:rsidP="00C662F5">
      <w:pPr>
        <w:shd w:val="clear" w:color="auto" w:fill="FFFFFF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</w:p>
    <w:p w:rsidR="00C662F5" w:rsidRDefault="00C662F5" w:rsidP="00C662F5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C662F5" w:rsidRDefault="00C662F5" w:rsidP="00C662F5">
      <w:pPr>
        <w:shd w:val="clear" w:color="auto" w:fill="FFFFFF"/>
        <w:contextualSpacing/>
        <w:rPr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</w:p>
    <w:p w:rsidR="00C662F5" w:rsidRDefault="00C662F5" w:rsidP="00C662F5">
      <w:pPr>
        <w:shd w:val="clear" w:color="auto" w:fill="FFFFFF"/>
        <w:contextualSpacing/>
        <w:rPr>
          <w:b/>
        </w:rPr>
      </w:pPr>
    </w:p>
    <w:p w:rsidR="00C662F5" w:rsidRDefault="00C662F5" w:rsidP="00C662F5">
      <w:pPr>
        <w:shd w:val="clear" w:color="auto" w:fill="FFFFFF"/>
        <w:contextualSpacing/>
        <w:rPr>
          <w:b/>
        </w:rPr>
      </w:pPr>
    </w:p>
    <w:p w:rsidR="00C662F5" w:rsidRDefault="00C662F5" w:rsidP="00C662F5">
      <w:pPr>
        <w:shd w:val="clear" w:color="auto" w:fill="FFFFFF"/>
        <w:contextualSpacing/>
        <w:rPr>
          <w:b/>
        </w:rPr>
      </w:pPr>
    </w:p>
    <w:p w:rsidR="00C662F5" w:rsidRDefault="00C662F5" w:rsidP="00C662F5">
      <w:pPr>
        <w:shd w:val="clear" w:color="auto" w:fill="FFFFFF"/>
        <w:contextualSpacing/>
        <w:rPr>
          <w:b/>
        </w:rPr>
      </w:pPr>
    </w:p>
    <w:p w:rsidR="00C662F5" w:rsidRPr="001B68CB" w:rsidRDefault="00C662F5" w:rsidP="00C662F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8C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662F5" w:rsidRPr="001B68CB" w:rsidRDefault="00C662F5" w:rsidP="00C662F5">
      <w:pPr>
        <w:shd w:val="clear" w:color="auto" w:fill="FFFFFF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1B68CB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курса внеурочной деятельности</w:t>
      </w:r>
    </w:p>
    <w:p w:rsidR="00C662F5" w:rsidRPr="001B68CB" w:rsidRDefault="00C662F5" w:rsidP="00C662F5">
      <w:pPr>
        <w:tabs>
          <w:tab w:val="left" w:pos="330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8C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  <w:r w:rsidRPr="001B68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62F5" w:rsidRPr="001B68CB" w:rsidRDefault="00C662F5" w:rsidP="00C662F5">
      <w:pPr>
        <w:tabs>
          <w:tab w:val="left" w:pos="330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B68CB">
        <w:rPr>
          <w:rFonts w:ascii="Times New Roman" w:hAnsi="Times New Roman" w:cs="Times New Roman"/>
          <w:b/>
          <w:bCs/>
          <w:sz w:val="28"/>
          <w:szCs w:val="28"/>
        </w:rPr>
        <w:t>-4 класс</w:t>
      </w:r>
    </w:p>
    <w:p w:rsidR="00C662F5" w:rsidRPr="00F62762" w:rsidRDefault="00C662F5" w:rsidP="00C662F5">
      <w:pPr>
        <w:rPr>
          <w:rFonts w:ascii="Times New Roman" w:hAnsi="Times New Roman"/>
        </w:rPr>
      </w:pPr>
    </w:p>
    <w:p w:rsidR="00C662F5" w:rsidRPr="00F62762" w:rsidRDefault="00C662F5" w:rsidP="00C662F5">
      <w:pPr>
        <w:rPr>
          <w:rFonts w:ascii="Times New Roman" w:hAnsi="Times New Roman"/>
        </w:rPr>
      </w:pPr>
    </w:p>
    <w:p w:rsidR="00C662F5" w:rsidRPr="00F62762" w:rsidRDefault="00C662F5" w:rsidP="00C662F5">
      <w:pPr>
        <w:rPr>
          <w:rFonts w:ascii="Times New Roman" w:hAnsi="Times New Roman"/>
        </w:rPr>
      </w:pPr>
    </w:p>
    <w:p w:rsidR="00C662F5" w:rsidRPr="00F62762" w:rsidRDefault="00C662F5" w:rsidP="00C662F5">
      <w:pPr>
        <w:rPr>
          <w:rFonts w:ascii="Times New Roman" w:hAnsi="Times New Roman"/>
        </w:rPr>
      </w:pPr>
    </w:p>
    <w:p w:rsidR="00C662F5" w:rsidRPr="00F62762" w:rsidRDefault="00C662F5" w:rsidP="00C662F5">
      <w:pPr>
        <w:rPr>
          <w:rFonts w:ascii="Times New Roman" w:hAnsi="Times New Roman"/>
        </w:rPr>
      </w:pPr>
    </w:p>
    <w:p w:rsidR="00C662F5" w:rsidRPr="00F62762" w:rsidRDefault="00C662F5" w:rsidP="00C662F5">
      <w:pPr>
        <w:rPr>
          <w:rFonts w:ascii="Times New Roman" w:hAnsi="Times New Roman"/>
        </w:rPr>
      </w:pPr>
    </w:p>
    <w:p w:rsidR="00C662F5" w:rsidRPr="00F62762" w:rsidRDefault="00C662F5" w:rsidP="00C662F5">
      <w:pPr>
        <w:rPr>
          <w:rFonts w:ascii="Times New Roman" w:hAnsi="Times New Roman"/>
        </w:rPr>
      </w:pPr>
    </w:p>
    <w:p w:rsidR="00C662F5" w:rsidRPr="00F62762" w:rsidRDefault="00C662F5" w:rsidP="00C662F5">
      <w:pPr>
        <w:rPr>
          <w:rFonts w:ascii="Times New Roman" w:hAnsi="Times New Roman"/>
        </w:rPr>
      </w:pPr>
    </w:p>
    <w:p w:rsidR="00C662F5" w:rsidRDefault="00C662F5" w:rsidP="00C662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C662F5" w:rsidRDefault="00C662F5" w:rsidP="00C662F5">
      <w:pPr>
        <w:rPr>
          <w:rFonts w:ascii="Times New Roman" w:hAnsi="Times New Roman"/>
        </w:rPr>
      </w:pPr>
    </w:p>
    <w:p w:rsidR="00C662F5" w:rsidRDefault="00C662F5" w:rsidP="00C662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C662F5" w:rsidRPr="00C662F5" w:rsidRDefault="00C662F5" w:rsidP="00C662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F62762">
        <w:rPr>
          <w:rFonts w:ascii="Times New Roman" w:hAnsi="Times New Roman"/>
          <w:b/>
        </w:rPr>
        <w:t>2019</w:t>
      </w:r>
    </w:p>
    <w:p w:rsidR="003469B4" w:rsidRDefault="003469B4" w:rsidP="00C662F5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AC5027" w:rsidRDefault="00AC5027" w:rsidP="00C662F5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AC5027" w:rsidRPr="003469B4" w:rsidRDefault="00AC5027" w:rsidP="00C662F5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bookmarkStart w:id="0" w:name="_GoBack"/>
      <w:bookmarkEnd w:id="0"/>
    </w:p>
    <w:p w:rsidR="005E37D4" w:rsidRPr="004D1BEC" w:rsidRDefault="003469B4" w:rsidP="0078777A">
      <w:pPr>
        <w:numPr>
          <w:ilvl w:val="0"/>
          <w:numId w:val="9"/>
        </w:numPr>
        <w:suppressAutoHyphens w:val="0"/>
        <w:spacing w:after="4" w:line="268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5E37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 w:rsidR="005E37D4" w:rsidRPr="004D1BEC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  <w:r w:rsidR="005E37D4" w:rsidRPr="004D1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3469B4" w:rsidRPr="004D1BEC" w:rsidRDefault="0078777A" w:rsidP="005E37D4">
      <w:pPr>
        <w:suppressAutoHyphens w:val="0"/>
        <w:spacing w:after="4" w:line="268" w:lineRule="auto"/>
        <w:ind w:left="542" w:right="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Личностные результаты:</w:t>
      </w:r>
      <w:r w:rsidR="003469B4" w:rsidRPr="004D1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</w:t>
      </w:r>
    </w:p>
    <w:p w:rsidR="0078777A" w:rsidRPr="004D1BEC" w:rsidRDefault="007B2C4B" w:rsidP="0078777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78777A"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8777A" w:rsidRPr="004D1BEC" w:rsidRDefault="007B2C4B" w:rsidP="0078777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78777A"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овладение начальными навыками адаптации в динамично изменяющемся и развивающемся мире;</w:t>
      </w:r>
    </w:p>
    <w:p w:rsidR="0078777A" w:rsidRPr="004D1BEC" w:rsidRDefault="007B2C4B" w:rsidP="0078777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78777A"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8777A" w:rsidRPr="004D1BEC" w:rsidRDefault="007B2C4B" w:rsidP="0078777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78777A"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8777A" w:rsidRPr="004D1BEC" w:rsidRDefault="007B2C4B" w:rsidP="0078777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78777A"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навыков сотрудничества </w:t>
      </w:r>
      <w:proofErr w:type="gramStart"/>
      <w:r w:rsidR="0078777A"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proofErr w:type="gramEnd"/>
      <w:r w:rsidR="0078777A" w:rsidRPr="004D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469B4" w:rsidRPr="004D1BEC" w:rsidRDefault="003469B4" w:rsidP="0078777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D1B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4D1B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результаты: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0111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0112"/>
      <w:bookmarkEnd w:id="1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10113"/>
      <w:bookmarkEnd w:id="2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10114"/>
      <w:bookmarkEnd w:id="3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10115"/>
      <w:bookmarkEnd w:id="4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116"/>
      <w:bookmarkEnd w:id="5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 использование знаково-символических сре</w:t>
      </w:r>
      <w:proofErr w:type="gramStart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дств пр</w:t>
      </w:r>
      <w:proofErr w:type="gramEnd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0117"/>
      <w:bookmarkEnd w:id="6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10118"/>
      <w:bookmarkEnd w:id="7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о-</w:t>
      </w:r>
      <w:proofErr w:type="gramEnd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10119"/>
      <w:bookmarkEnd w:id="8"/>
      <w:proofErr w:type="gramStart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11110"/>
      <w:bookmarkEnd w:id="9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1111"/>
      <w:bookmarkEnd w:id="10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11112"/>
      <w:bookmarkEnd w:id="11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11113"/>
      <w:bookmarkEnd w:id="12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4" w:name="sub_11114"/>
      <w:bookmarkEnd w:id="13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5" w:name="sub_11115"/>
      <w:bookmarkEnd w:id="14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15) овладение базовыми предметными и </w:t>
      </w:r>
      <w:proofErr w:type="spellStart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межпредметными</w:t>
      </w:r>
      <w:proofErr w:type="spellEnd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bookmarkEnd w:id="15"/>
    <w:p w:rsidR="0078777A" w:rsidRPr="004D1BEC" w:rsidRDefault="0078777A" w:rsidP="007877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78777A" w:rsidRPr="004D1BEC" w:rsidRDefault="0078777A" w:rsidP="003469B4">
      <w:pPr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1216" w:rsidRPr="004D1BEC" w:rsidRDefault="0078777A" w:rsidP="00423BB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1BEC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031216" w:rsidRPr="004D1BEC">
        <w:rPr>
          <w:rFonts w:ascii="Times New Roman" w:eastAsia="Times New Roman" w:hAnsi="Times New Roman"/>
          <w:b/>
          <w:sz w:val="28"/>
          <w:szCs w:val="28"/>
        </w:rPr>
        <w:t xml:space="preserve">Предметные результаты. </w:t>
      </w:r>
    </w:p>
    <w:p w:rsidR="009D2F99" w:rsidRPr="004D1BEC" w:rsidRDefault="009D2F99" w:rsidP="009D2F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6" w:name="sub_11221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D2F99" w:rsidRPr="004D1BEC" w:rsidRDefault="009D2F99" w:rsidP="009D2F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7" w:name="sub_11222"/>
      <w:bookmarkEnd w:id="16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D2F99" w:rsidRPr="004D1BEC" w:rsidRDefault="009D2F99" w:rsidP="009D2F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8" w:name="sub_11223"/>
      <w:bookmarkEnd w:id="17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D2F99" w:rsidRPr="004D1BEC" w:rsidRDefault="009D2F99" w:rsidP="009D2F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11224"/>
      <w:bookmarkEnd w:id="18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</w:t>
      </w:r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совокупностями, представлять, анализировать и интерпретировать данные;</w:t>
      </w:r>
    </w:p>
    <w:p w:rsidR="009D2F99" w:rsidRPr="004D1BEC" w:rsidRDefault="009D2F99" w:rsidP="009D2F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0" w:name="sub_11225"/>
      <w:bookmarkEnd w:id="19"/>
      <w:r w:rsidRPr="004D1B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приобретение первоначальных представлений о компьютерной грамотности.</w:t>
      </w:r>
    </w:p>
    <w:bookmarkEnd w:id="20"/>
    <w:p w:rsidR="003D0DC7" w:rsidRPr="004D1BEC" w:rsidRDefault="003D0DC7" w:rsidP="00D345CE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0A1E" w:rsidRPr="004D1BEC" w:rsidRDefault="00410A1E" w:rsidP="00410A1E">
      <w:pPr>
        <w:suppressAutoHyphens w:val="0"/>
        <w:spacing w:after="30" w:line="259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2. СОДЕРЖАНИЕ </w:t>
      </w:r>
      <w:r w:rsidR="00C567D9" w:rsidRPr="004D1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КУРСА </w:t>
      </w:r>
      <w:r w:rsidRPr="004D1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ВНЕУРОЧНОЙ ДЕЯТЕЛЬНОСТИ</w:t>
      </w:r>
    </w:p>
    <w:p w:rsidR="00410A1E" w:rsidRPr="004D1BEC" w:rsidRDefault="00410A1E" w:rsidP="00410A1E">
      <w:pPr>
        <w:suppressAutoHyphens w:val="0"/>
        <w:spacing w:after="164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с указанием форм организации и видов деятельности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Виды информации. Человек и компьютер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информация: мы живем в мире информации; информацию человек воспринимает с помощью органов чувств (глаза, уши, нос, язык, кожа).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звуков: мы живем в мире звуков; звуки несут человеку информацию; пример звуковой информации.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бывает информация: звуковая, зрительная, вкусовая, тактильная (осязательная), обонятельная; примеры.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информации: природные источники информации (солнце, человек, петух, хлеб и т. д.) и искусственные источники информации (колотушка </w:t>
      </w:r>
      <w:proofErr w:type="gramStart"/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сторожка</w:t>
      </w:r>
      <w:proofErr w:type="gramEnd"/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Приёмники информации: люди и животные – приемники различных видов информации (на примерах).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и телефон: радио и телефон как устройство для передачи информации; телефон – средство связи и общения.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компьютер: человек создал для себя разные инструменты: орудия труда, музыкальные инструменты, а также компьютер как помощник при работе информацией, например, </w:t>
      </w:r>
      <w:proofErr w:type="gramStart"/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текстовой и графической.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Урок-игра по теме «Виды информации. Человек и компьютер».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Кодирование информации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 информации: звук, бумага, береста, камень, снег и следы на снегу, электронные носители, любые предметы (на примерах).</w:t>
      </w:r>
      <w:proofErr w:type="gramEnd"/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 информации: звуковое кодирование; рисуночное письмо, буквенное кодирование и иероглифы.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 и кодирование информации: греческий и латинский алфавиты как основа алфавитного письма.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алфавит и славянская азбука: происхождение и использование.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источники информации: папирусы, свитки, книги, архивы.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 и компьютерный языки: 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информация: древние тексты, современные тексты (на примерах).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Числовая информация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Числовая информация: способы счета предметов и древности, человек и информация -  это форма представления информации и способ кодирования информации.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и числовая информация: число как способ представления информации о времени, даты, календарь, текущая дата.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 кодирование информации: число несет в себе информацию о размере предметов, о расстоянии, о времени; с помощью чисел можно закодировать текстовую информацию.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из двух знаков: звуковое двоичное кодирование информации; письменное двоичное кодирование.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 человека при счете: абак, счеты, арифмометр, калькулятор, компьютер.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компьютера: электронная лампа, ламповая память.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Данные и компьютер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 текстовая информация: воспринимать информацию из текста могут только люди и животные, текст имеет смысл.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 его смысл: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текстовой информации: почта, средства доставки писем, электронная почта.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текстовой информации: текст как цепочка компьютерных символов текст в памяти компьютера, компьютерный (электронный) текст.</w:t>
      </w:r>
    </w:p>
    <w:p w:rsidR="00C567D9" w:rsidRPr="004D1BEC" w:rsidRDefault="00C567D9" w:rsidP="00C567D9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Повторение</w:t>
      </w:r>
    </w:p>
    <w:p w:rsidR="00C567D9" w:rsidRPr="004D1BEC" w:rsidRDefault="00C567D9" w:rsidP="00C567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информация. Источники и приемники информации. Носители информации. Компьютер. </w:t>
      </w:r>
    </w:p>
    <w:p w:rsidR="00C567D9" w:rsidRPr="004D1BEC" w:rsidRDefault="00C567D9" w:rsidP="00C567D9">
      <w:pPr>
        <w:tabs>
          <w:tab w:val="left" w:pos="993"/>
        </w:tabs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Действия с информацией</w:t>
      </w:r>
    </w:p>
    <w:p w:rsidR="00C567D9" w:rsidRPr="004D1BEC" w:rsidRDefault="00C567D9" w:rsidP="00C567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информации. Представление информации. Кодирование информации. Кодирование информации и шифрование данных. Хранение информации. Обработка информации.</w:t>
      </w:r>
    </w:p>
    <w:p w:rsidR="00C567D9" w:rsidRPr="004D1BEC" w:rsidRDefault="00C567D9" w:rsidP="00C567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объектов</w:t>
      </w:r>
    </w:p>
    <w:p w:rsidR="00C567D9" w:rsidRPr="004D1BEC" w:rsidRDefault="00C567D9" w:rsidP="00C567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</w:r>
    </w:p>
    <w:p w:rsidR="00C567D9" w:rsidRPr="004D1BEC" w:rsidRDefault="00C567D9" w:rsidP="00C567D9">
      <w:pPr>
        <w:tabs>
          <w:tab w:val="left" w:pos="993"/>
        </w:tabs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1B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Компьютер, системы и сети</w:t>
      </w:r>
    </w:p>
    <w:p w:rsidR="00C567D9" w:rsidRPr="004D1BEC" w:rsidRDefault="00C567D9" w:rsidP="00C567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C567D9" w:rsidRPr="004D1BEC" w:rsidRDefault="00C567D9" w:rsidP="00C567D9">
      <w:pPr>
        <w:spacing w:after="0" w:line="240" w:lineRule="auto"/>
        <w:ind w:firstLine="56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567D9" w:rsidRPr="004D1BEC" w:rsidRDefault="00C567D9" w:rsidP="00C56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1BEC">
        <w:rPr>
          <w:rFonts w:ascii="Times New Roman" w:eastAsia="Times New Roman" w:hAnsi="Times New Roman"/>
          <w:b/>
          <w:sz w:val="28"/>
          <w:szCs w:val="28"/>
        </w:rPr>
        <w:t xml:space="preserve">Формы организации: </w:t>
      </w:r>
      <w:r w:rsidRPr="004D1BEC">
        <w:rPr>
          <w:rFonts w:ascii="Times New Roman" w:eastAsia="Times New Roman" w:hAnsi="Times New Roman"/>
          <w:sz w:val="28"/>
          <w:szCs w:val="28"/>
        </w:rPr>
        <w:t>индивидуальные, групповые, коллективные.</w:t>
      </w:r>
    </w:p>
    <w:p w:rsidR="00C567D9" w:rsidRPr="004D1BEC" w:rsidRDefault="00C567D9" w:rsidP="00C56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1BEC">
        <w:rPr>
          <w:rFonts w:ascii="Times New Roman" w:eastAsia="Times New Roman" w:hAnsi="Times New Roman"/>
          <w:b/>
          <w:sz w:val="28"/>
          <w:szCs w:val="28"/>
        </w:rPr>
        <w:t>Виды</w:t>
      </w:r>
      <w:r w:rsidRPr="004D1BEC">
        <w:rPr>
          <w:rFonts w:ascii="Times New Roman" w:eastAsia="Times New Roman" w:hAnsi="Times New Roman"/>
          <w:sz w:val="28"/>
          <w:szCs w:val="28"/>
        </w:rPr>
        <w:t xml:space="preserve"> деятельности:</w:t>
      </w:r>
    </w:p>
    <w:p w:rsidR="00C567D9" w:rsidRPr="004D1BEC" w:rsidRDefault="00C567D9" w:rsidP="00C56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1BEC">
        <w:rPr>
          <w:rFonts w:ascii="Times New Roman" w:eastAsia="Times New Roman" w:hAnsi="Times New Roman"/>
          <w:sz w:val="28"/>
          <w:szCs w:val="28"/>
        </w:rPr>
        <w:t>простейшие наблюдения и исследования объектов, способов их свойств;</w:t>
      </w:r>
    </w:p>
    <w:p w:rsidR="00C567D9" w:rsidRPr="004D1BEC" w:rsidRDefault="00C567D9" w:rsidP="00C56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1BEC">
        <w:rPr>
          <w:rFonts w:ascii="Times New Roman" w:eastAsia="Times New Roman" w:hAnsi="Times New Roman"/>
          <w:sz w:val="28"/>
          <w:szCs w:val="28"/>
        </w:rPr>
        <w:t>моделирование;</w:t>
      </w:r>
    </w:p>
    <w:p w:rsidR="00C567D9" w:rsidRPr="004D1BEC" w:rsidRDefault="00C567D9" w:rsidP="00C56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1BEC">
        <w:rPr>
          <w:rFonts w:ascii="Times New Roman" w:eastAsia="Times New Roman" w:hAnsi="Times New Roman"/>
          <w:sz w:val="28"/>
          <w:szCs w:val="28"/>
        </w:rPr>
        <w:t>решение доступных задач;</w:t>
      </w:r>
    </w:p>
    <w:p w:rsidR="00C567D9" w:rsidRPr="004D1BEC" w:rsidRDefault="00C567D9" w:rsidP="00C56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1BEC">
        <w:rPr>
          <w:rFonts w:ascii="Times New Roman" w:eastAsia="Times New Roman" w:hAnsi="Times New Roman"/>
          <w:sz w:val="28"/>
          <w:szCs w:val="28"/>
        </w:rPr>
        <w:t>проектная деятельность.</w:t>
      </w:r>
    </w:p>
    <w:p w:rsidR="00C567D9" w:rsidRPr="004D1BEC" w:rsidRDefault="00C567D9" w:rsidP="00C567D9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7D9" w:rsidRPr="004D1BEC" w:rsidRDefault="00C567D9" w:rsidP="00C567D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7D9" w:rsidRPr="004D1BEC" w:rsidRDefault="005E37D4" w:rsidP="00C567D9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567D9" w:rsidRPr="004D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C567D9" w:rsidRPr="004D1BEC" w:rsidRDefault="00C567D9" w:rsidP="00C567D9">
      <w:pPr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141"/>
        <w:gridCol w:w="1276"/>
        <w:gridCol w:w="1276"/>
        <w:gridCol w:w="1276"/>
      </w:tblGrid>
      <w:tr w:rsidR="00C567D9" w:rsidRPr="004D1BEC" w:rsidTr="006A17BE">
        <w:trPr>
          <w:gridAfter w:val="2"/>
          <w:wAfter w:w="2552" w:type="dxa"/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 (34 часа)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Виды информации. Человек и компьютер (8 ч)</w:t>
            </w:r>
          </w:p>
        </w:tc>
      </w:tr>
      <w:tr w:rsidR="00C567D9" w:rsidRPr="004D1BEC" w:rsidTr="006A17BE">
        <w:trPr>
          <w:gridAfter w:val="2"/>
          <w:wAfter w:w="2552" w:type="dxa"/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Человек и информация.  Органы чувств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информации в зависимости от органов восприятия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Информация звуковая, зрительная, вкусовая, тактильная, обонятельная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Приемники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Компьютер – инструмент для работы с информацией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Урок-игра по теме «Виды информации. Человек и компьютер»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Кодирование информации (9 ч)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Носители информации и их виды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Кодирование. Способы кодирования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Алфавит и кодирование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Алфавитная письменность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Письменные источники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Язык – средство общения между людьми. Естественные и компьютерные языки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Текстовая и графическая информация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Урок-игра по теме «Кодирование информации»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Числовая информация и компьютер (7 ч)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Числовая информация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Время и числовая информация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Кодирование с помощью числа. Декодирование.</w:t>
            </w:r>
          </w:p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Таблица соответствия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Двоичное кодирование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Помощники человека при счете: абак, счеты, арифмометр, калькулятор, компьютер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Урок-игра по теме «Числовая информация и компьютер»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Данные и компьютер (10 ч) 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Данные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 и его смысл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Память компьютера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Способы передачи данных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Компьютер и обработка данных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Урок-игра по теме «Текстовая информация»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Создание проекта «Информация, человек и компьютер»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Представление проекта «Информация, человек и компьютер»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rPr>
          <w:gridAfter w:val="2"/>
          <w:wAfter w:w="2552" w:type="dxa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 класс (34 часа)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Информация, человек и компьютер (7 ч)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344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Человек и информация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370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и приёмники информации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Носители информации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Документ и способы его создания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по теме «Информация, человек и компьютер»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ind w:left="142" w:right="14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Действия с информацией (9 ч)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Получение информации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Представление информации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Кодирование информации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Кодирование и шифрование данных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Хранение информации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Обработка информации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по теме «Действия с информацией»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567D9" w:rsidRPr="004D1BEC" w:rsidRDefault="00C567D9" w:rsidP="00C567D9">
            <w:pPr>
              <w:keepLines/>
              <w:shd w:val="clear" w:color="auto" w:fill="FFFFFF"/>
              <w:suppressAutoHyphens w:val="0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Мир объектов (10ч)</w:t>
            </w:r>
          </w:p>
        </w:tc>
        <w:tc>
          <w:tcPr>
            <w:tcW w:w="1276" w:type="dxa"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311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Объект и его имя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Свойства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Функции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Функции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Отношения между объектами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Характеристика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Документ и данные об объекте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по теме «Мир объектов»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Компьютер, системы и сети (8 ч)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Компьютер – это система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Системные программы и операционная система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Файловая система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Компьютерные сети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Информационные системы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Создание проекта «Мир информационных объектов»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Представление проекта «Мир информационных объектов»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 класс (34 часа)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1BE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Повторение (6 ч)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Человек в мире информации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Действия с данными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Объект и его свойства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Отношения между объектами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Компьютер как система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со словарем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Понятие, суждение, умозаключение (10 ч)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понятий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понятия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понятий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между понятиями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«истина» и «ложь»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Умозаключение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проекта «Мир понятий»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проекта «Мир понятий»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словарем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Мир моделей (7 ч)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и графическая модели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как модель действий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записи алгоритмов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алгоритма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как исполнитель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словарем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Управление (11 ч)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Кто, кем и зачем управляет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объект и объект управления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управления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Управляющее воздействие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управления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управления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средства коммуникации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D9" w:rsidRPr="004D1BEC" w:rsidRDefault="00C567D9" w:rsidP="00C567D9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31.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проекта «Объекты управления»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проекта «Объекты управления»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проекта «Объекты управления»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67D9" w:rsidRPr="004D1BEC" w:rsidTr="006A17B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552" w:type="dxa"/>
          <w:trHeight w:val="2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словарем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7D9" w:rsidRPr="004D1BEC" w:rsidRDefault="00C567D9" w:rsidP="00C567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567D9" w:rsidRPr="004D1BEC" w:rsidRDefault="00C567D9" w:rsidP="00C567D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7D9" w:rsidRPr="004D1BEC" w:rsidRDefault="00C567D9" w:rsidP="00C567D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E8" w:rsidRPr="004D1BEC" w:rsidRDefault="003F0CE8" w:rsidP="00C567D9">
      <w:pPr>
        <w:spacing w:after="0" w:line="240" w:lineRule="auto"/>
        <w:jc w:val="both"/>
        <w:rPr>
          <w:sz w:val="28"/>
          <w:szCs w:val="28"/>
        </w:rPr>
      </w:pPr>
    </w:p>
    <w:sectPr w:rsidR="003F0CE8" w:rsidRPr="004D1BEC" w:rsidSect="000C1E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4">
    <w:nsid w:val="18F22A89"/>
    <w:multiLevelType w:val="hybridMultilevel"/>
    <w:tmpl w:val="1CBA5EFE"/>
    <w:lvl w:ilvl="0" w:tplc="96A0F270">
      <w:start w:val="1"/>
      <w:numFmt w:val="bullet"/>
      <w:lvlText w:val="—"/>
      <w:lvlJc w:val="left"/>
      <w:pPr>
        <w:ind w:left="149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B285B3D"/>
    <w:multiLevelType w:val="hybridMultilevel"/>
    <w:tmpl w:val="3E3E3934"/>
    <w:lvl w:ilvl="0" w:tplc="386292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370F23"/>
    <w:multiLevelType w:val="hybridMultilevel"/>
    <w:tmpl w:val="E9445E6E"/>
    <w:lvl w:ilvl="0" w:tplc="96A0F270">
      <w:start w:val="1"/>
      <w:numFmt w:val="bullet"/>
      <w:lvlText w:val="—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D3386"/>
    <w:multiLevelType w:val="hybridMultilevel"/>
    <w:tmpl w:val="6BBC6664"/>
    <w:lvl w:ilvl="0" w:tplc="087A6B5E">
      <w:start w:val="1"/>
      <w:numFmt w:val="decimal"/>
      <w:lvlText w:val="%1."/>
      <w:lvlJc w:val="left"/>
      <w:pPr>
        <w:ind w:left="5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8">
    <w:nsid w:val="73CA61BD"/>
    <w:multiLevelType w:val="hybridMultilevel"/>
    <w:tmpl w:val="0CC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CE8"/>
    <w:rsid w:val="00031216"/>
    <w:rsid w:val="000C1EFC"/>
    <w:rsid w:val="001773A0"/>
    <w:rsid w:val="001A478A"/>
    <w:rsid w:val="002C4A45"/>
    <w:rsid w:val="002F46A6"/>
    <w:rsid w:val="00311B8A"/>
    <w:rsid w:val="003469B4"/>
    <w:rsid w:val="003D0DC7"/>
    <w:rsid w:val="003F0CE8"/>
    <w:rsid w:val="00410A1E"/>
    <w:rsid w:val="00423BB8"/>
    <w:rsid w:val="004D1BEC"/>
    <w:rsid w:val="00520E62"/>
    <w:rsid w:val="005A4E12"/>
    <w:rsid w:val="005E37D4"/>
    <w:rsid w:val="00662B94"/>
    <w:rsid w:val="00665744"/>
    <w:rsid w:val="006A17BE"/>
    <w:rsid w:val="00714CDE"/>
    <w:rsid w:val="0078777A"/>
    <w:rsid w:val="007B1320"/>
    <w:rsid w:val="007B2C4B"/>
    <w:rsid w:val="00974FD1"/>
    <w:rsid w:val="009D2F99"/>
    <w:rsid w:val="009D4EF1"/>
    <w:rsid w:val="009F764A"/>
    <w:rsid w:val="00AC5027"/>
    <w:rsid w:val="00BB6FAF"/>
    <w:rsid w:val="00C567D9"/>
    <w:rsid w:val="00C662F5"/>
    <w:rsid w:val="00CA6F78"/>
    <w:rsid w:val="00D345CE"/>
    <w:rsid w:val="00D45EDB"/>
    <w:rsid w:val="00D57A56"/>
    <w:rsid w:val="00E02313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E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2019-08-16T03:34:00Z</cp:lastPrinted>
  <dcterms:created xsi:type="dcterms:W3CDTF">2019-05-16T03:59:00Z</dcterms:created>
  <dcterms:modified xsi:type="dcterms:W3CDTF">2020-03-11T22:52:00Z</dcterms:modified>
</cp:coreProperties>
</file>